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13"/>
        <w:gridCol w:w="4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zaś jeden z  ― dwunastu, ― zwany Didymos, nie był z nimi, kiedy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zaś jeden z dwunastu który jest nazywany Didymos nie był z nimi gdy przyszedł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Tomasz* zaś, jeden z Dwunastu, zwany Bliźniakiem,** nie był (obecny) wśród nich, kiedy przyszedł Jezus.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Tomasz zaś jeden z dwunastu, zwany Bliźniak nie był z nimi, gdy przyszedł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zaś jeden z dwunastu który jest nazywany Didymos nie był z nimi gdy przyszedł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tego spotkania z Jezusem nie było wśród nich Tomasza, jednego z Dwunastu, zwanego Dydymos.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Tomasz, jeden z dwunastu, zwany Didymos, nie był z nimi, gdy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Tomasz, jeden ze dwunastu, którego zowią Dydymus, nie był z nimi, gdy był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Tomasz, jeden ze dwunaście, którego zowią Didymus, nie był z nimi, kiedy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Tomasz, jeden z Dwunastu, zwany Didymos, nie był razem z nimi, kiedy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Tomasz, jeden z dwunastu, zwany Bliźniakiem, nie był z nimi, gdy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Tomasz, jeden z Dwunastu, zwany Didymos, nie był z nimi, kiedy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Tomasz, zwany Bliźniakiem, jeden z Dwunastu, nie był razem z nimi, kiedy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Tomasz, jeden z Dwunastu, nazywany Didymos, nie był z nimi, gdy przyszedł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Tomasza, zwanego Bliźniakiem, który należał do grona dwunastu, nie było z nimi, gdy przyszedł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Tomasz, jeden z Dwunastu, zwany Bliźniakiem, nie był z nimi, kiedy Jezus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Тома, один із дванадцятьох, званий Близнюком, не був з ними, коли прийшов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Thomas zaś, jeden z dwunastu, ten powiadany Podwójny, nie był wspólnie z nimi gdy przyszedł niewiadomy Iesus.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Tomasz, jeden z dwunastu, zwany Didymos, nie był z nimi gdy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T'oma (imię to oznacza "bliźniak"), jeden z Dwunastu, nie był z nimi, kiedy przyszedł Jeszua.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Tomasza, jednego z dwunastu, którego zwano Bliźniakiem, nie było z nimi, gdy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wtedy wśród nich jednego ucznia—Tomasza, zwanego Bliźniakiem.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11:16&lt;/x&gt;; &lt;x&gt;500 14:5&lt;/x&gt;; &lt;x&gt;500 21:2&lt;/x&gt;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Bliźniakiem, Δίδυμος, lub: Dydymos.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2024-04-19T10:30:38Z</dcterms:modified>
</cp:coreProperties>
</file>