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275"/>
        <w:gridCol w:w="54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2024-05-11T03:11:27Z</dcterms:modified>
</cp:coreProperties>
</file>