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2"/>
        <w:gridCol w:w="59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Szymonie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[synu]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Jana, kochasz Mnie? Został zasmucony ― Piotr, że powiedział mu ― trzeci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Kochasz Mnie? I powiedział Mu: Panie, wszystko Ty wiesz, Ty znasz, że kocham Cię. Mówi mu Jezus: Karm ― owieczki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raz Szymonie synu Jonasza okazujesz czułość Mi został zasmucony Piotr że powiedział mu trzeci raz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zasmucił się, że go (Pan) zapytał po raz trzeci: Czy kochasz Mnie? I odpowiedział Mu: Panie! Ty wszystko wiesz,* Ty wiesz, że Cię kocham. Jezus na to: Karm moje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Jana, kochasz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powiedział mu trzeci (raz):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"Kochasz mnie?"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(że tak) mówi mu: Panie, wszystko ty wiesz, ty wiesz, że kocham cię. Mówi mu [Jezus]: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trzeci (raz) Szymonie (synu) Jonasza okazujesz czułość Mi został zasmucony Piotr że powiedział mu trzeci (raz) okazujesz czułość Mi i powiedział Mu Panie Ty wszystkie wiesz Ty znasz że okazuję czułość Tobie mówi mu Jezus paś owce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zapytał go po raz trzeci: Szymonie, synu Jana, czy kochasz Mnie? Piotr zasmucił się, że go Pan zapytał już po raz trzeci: Czy kochasz Mnie? I odpowiedział: Panie! Ty wszystko wiesz, Ty wiesz, że Cię kocham. Jezus na to: Dbaj o 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po raz trzeci: Szymonie,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Jonasza, miłujesz mnie? I zasmucił się Piotr, że go zapytał po raz trzeci: Miłujesz mnie? I odpowiedział mu: Panie, ty wszystko wiesz, ty wiesz, że cię miłuję. Jezus powiedział do niego: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po trzecie: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 Jonaszowy!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zasmucił się Piotr, że mu po trzecie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odpowiedział mu: Panie! ty wszystko wiesz, ty znasz, że cię miłuję.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Paśże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mu po trzecie: Szymonie Janów, miłujesz mię? Zasmucił się Piotr, że mu trzeci kroć rzekł: Miłujesz mię? i rzekł mu: Panie, ty wszytko wiesz: ty wiesz, że cię miłuję. Rzekł mu: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po raz trzeci: Szymonie, synu Jana, czy kochasz Mnie? Zasmucił się Piotr, że mu po raz trzeci powiedział: Czy kochasz Mnie? I rzekł do Niego: Panie, Ty wszystko wiesz, Ty wiesz, że Cię kocham. Rzekł do niego Jezus: 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po raz trzeci: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Szymonie, synu Jana, 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mu po raz trzeci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mnie?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odpowiedział mu: Panie! Ty wszystko wiesz, Ty wiesz, że cię miłuję. 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owieczki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po raz trzeci: Szymonie, synu Jana, czy kochasz Mnie? Piotr się zasmucił, że zapytał go po raz trzeci: Czy kochasz Mnie? I odpowiedział Mu: Panie, Ty wszystko wiesz, Ty wiesz, że Cię kocham. Powiedział mu Jezus: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po raz trzeci: „Szymonie, synu Jana, czy kochasz Mnie?”. Wtedy Piotr się zasmucił, że już trzeci raz go zapytał: „Czy kochasz Mnie?”. I odpowiedział Mu: „Panie, Ty wiesz o wszystkim. Ty wiesz, że Cię kocham”. Jezus rzekł do niego: „Paś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raz trzeci go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„Szymonie, [synu] Jana, czy mnie kochasz?”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po raz trzeci go 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mnie kochasz?”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tak Mu odpowiedział: „Panie, Ty wszystko wiesz, Ty widzisz, że Cię kocham”. 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po trzecie: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Symonie Jonaszów, 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Zasmucił się Piotr, że mu rzekł trzeci kroć: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Miłujesz mię?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rzekł mu: Panie, ty wszytkie rzeczy wiesz; ty znasz że cię miłuję.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Paś owce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po raz trzeci: - Szymonie, synu Jana, kochasz Mnie? Zasmucił się Piotr, że po raz trzeci go zapytał. Kochasz Mnie? - i mówi Mu: - Panie, Ty wiesz wszystko, Ty wiesz, że Cię kocham. Mówi mu: -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втретє: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Симоне Іванин, 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Засмутився Петро, що запитав його втретє: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любиш мене?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- і каже йому: Господи, ти все знаєш; ти знаєш, що люблю тебе.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Паси вівці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jako trzecie: Simonie synu Ioannesa, lubisz mnie? Doznał przykrości Petros że rzekł mu jako trzecie: Lubisz mnie?, i powiada mu: Utwierdzający panie, wszystkie sprawy ty od przeszłości wiesz, ty rozeznajesz że lubię cię. Powiada mu: Tucz owce moje.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po raz trzeci: Szymonie Jony, kochasz mnie? Zasmucił się Piotr, że mu powiedział po raz trzeci: Kochasz mnie? I mu mówi: Panie, ty wszystko wiesz; ty poznajesz, że cię kocham. Mówi mu Jezus: Paś moje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trzecim razem powiedział do niego: "Szim'onie Bar-Jochananie, czy jesteś moim przyjacielem?" Szim'onowi było przykro, że zapytał go po raz trzeci: "Czy jesteś moim przyjacielem?" Więc odparł: "Panie, Ty wiesz wszystko! Ty wiesz, że jestem Twoim przyjacielem!". Jeszua rzekł mu: "Paś owce moje!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po raz trzeci: ”Szymonie, synu Jana, czy mnie kochasz?” Piotr zasmucił się, iż rzekł po raz trzeci: ”Czy mnie kochasz?” Rzekł mu więc: ”Panie, ty wiesz wszystko; ty dobrze wiesz, że cię kocham”. Jezus powiedział do niego: ”Karm moje owieczki.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po raz trzeci: —Szymonie, synu Jana, czy kochasz Mnie? Słysząc trzeci raz to samo pytanie, Piotr zasmucił się, ale odpowiedział: —Panie! Ty wiesz wszystko. Wiesz, że Cię kocham! —Paś więc moje owce—powiedział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2:25&lt;/x&gt;; &lt;x&gt;500 16:30&lt;/x&gt;;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2024-04-26T18:53:08Z</dcterms:modified>
</cp:coreProperties>
</file>