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73"/>
        <w:gridCol w:w="42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― Jezus: Jeśli go chcę pozostawić aż przychodzę, co do ciebie? Ty mi towarzysz!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Jezus jeśli go chciałbym pozostawić aż przychodzę co do ciebie ty podąż za Mną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 mu: A gdybym chciał, aby on pozostał,* aż przyjdę** – co ci do tego? Ty pójdź za Mną!***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(on), chcę, (by) (pozostał) aż przychodzę, co (to) do ciebie? Ty mi towarzysz!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Jezus jeśli go chciałbym pozostawić aż przychodzę co do ciebie ty podąż za Mną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&lt;x&gt;590 4:15&lt;/x&gt;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16:27&lt;/x&gt;; &lt;x&gt;530 11:26&lt;/x&gt;; &lt;x&gt;730 22:12&lt;/x&gt;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4:19&lt;/x&gt;; &lt;x&gt;500 21:19&lt;/x&gt;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2024-04-19T19:01:52Z</dcterms:modified>
</cp:coreProperties>
</file>