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78"/>
        <w:gridCol w:w="58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― uczeń ów, którego kochał ― Jezus, ― Piotrowi: ― Pan jest. Szymon więc Piotr, usłyszawszy, że ― Pan jest, ― okrycie przepasał, był bowiem nagi, i rzucił się w ― 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uczeń ten którego miłował Jezus do Piotra Pan jest Szymon więc Piotr usłyszawszy że Pan jest okrycie przepasał był bowiem nagi i rzucił się w morze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ten uczeń, którego Jezus kochał,* powiedział do Piotra: To jest Pan! Gdy więc Szymon Piotr usłyszał, że to jest Pan, przepasał się narzutą – był bowiem nagi** – i rzucił się w morze;***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więc uczeń ów, którego miłował Jezus, Piotrowi: Pan jest. Szymon więc Piotr, usłyszawszy, że Pan jest, okrycie przepasał, był bowiem nagi, i rzucił się w morze.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uczeń ten którego miłował Jezus (do) Piotra Pan jest Szymon więc Piotr usłyszawszy że Pan jest okrycie przepasał był bowiem nagi i rzucił się w morze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ukochany uczeń Jezusa powiedział do Piotra: To Pan! A gdy Szymon Piotr usłyszał, że to Pan, przepasał się szatą — bo był rozebrany jak do pracy — i skoczył do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ten uczeń, którego Jezus miłował, powiedział do Piotra: To Pan. A Szymon Piotr, usłyszawszy, że to Pan, przepasał się koszulą (bo był nagi) i rzucił się w 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on uczeń, którego miłował Jezus Piotrowi: Pan jest. Szymon tedy Piotr, usłyszawszy iż Pan jest, przepasał się koszulą, (albowiem był nagi) i rzucił się w 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tedy uczeń on, którego miłował Jezus, Piotrowi: Pan jest. Szymon Piotr usłyszawszy, iż Pan jest, przepasał się suknią (abowiem był nagi) i rzucił się na 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do Piotra ów uczeń, którego Jezus miłował: To jest Pan! Szymon Piotr, usłyszawszy, że to jest Pan, przywdział na siebie wierzchnią szatę – był bowiem prawie nagi – i rzucił się wpław do jeziora.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ów uczeń, którego miłował Jezus, rzekł Piotrowi: Pan jest. Szymon Piotr więc, usłyszawszy, że Pan jest, przepasał się szatą, był bowiem nagi, i rzucił się w morze;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ten uczeń, którego Jezus miłował, powiedział do Piotra: To jest Pan. Gdy Szymon Piotr usłyszał, że to jest Pan, przepasał się szatą, był bowiem nagi, i rzucił się w 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uczeń, którego Jezus miłował, powiedział do Piotra: „To jest Pan”. Skoro tylko Szymon Piotr usłyszał, że to Pan, nałożył ubranie, bo był rozebrany, i rzucił się do jeziora.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ten uczeń, którego Jezus miłował, powiedział do Piotra: „To jest Pan”. Szymon Piotr, usłyszawszy, że to jest Pan, przepasał wierzchnią szatę, bo był goły, i skoczył do jeziora.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Wówczas ukochany uczeń Jezusa powiedział do Piotra: - To przecież Pan! Gdy Szymon Piotr usłyszał, że to Pan, narzucił koszulę, był bowiem rozebrany, i skoczył do wody.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do Piotra ten uczeń, którego Jezus miłował: - To jest Pan! A Szymon Piotr usłyszawszy, że to jest Pan, odział się, bo był rozebrany, i rzucił się do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учень, якого любив Ісус, каже Петрові: Це ж Господь! Симон-Петро, почувши, що це Господь, накинув на себе одяг, бо був нагий, і кунувся в море.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więc uczeń ów, którego miłował Iesus, Petrosowi: Wiadomy utwierdzający pan jakościowo jest. Simon więc Petros usłyszawszy że utwierdzający pan jakościowo jest, dodatkowe nawierzchnie wdziano na wskroś przepasał sobie, był bowiem nagi, i rzucił siebie samego do morza.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ten uczeń, którego Jezus miłował, mówi Piotrowi: Pan jest. Więc Szymon Piotr gdy usłyszał, że jest Pan, przepasał się narzutą (bo był nagi) i rzucił się w 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Talmid, którego Jeszua kochał, powiedział do Kefy: "To Pan!" Słysząc, że to Pan, Szim'on Kefa narzucił płaszcz, bo rozebrał się do pracy, i rzucił się do jeziora,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ów uczeń, którego Jezus miłował, powiedział do Piotra: ”To jest Pan!” Kiedy więc Szymon Piotr usłyszał, że to Pan, opasał się wierzchnią szatą, gdyż był nagi, i rzucił się w 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—To Pan!—powiedział do Piotra uczeń, który był najbliższym przyjacielem Jezusa. Na te słowa Szymon Piotr natychmiast założył koszulę, był bowiem rozebrany, i rzucił się wpław do brzegu.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13:23&lt;/x&gt;; &lt;x&gt;500 19:26&lt;/x&gt;; &lt;x&gt;500 20:2&lt;/x&gt;; &lt;x&gt;500 21:20&lt;/x&gt;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rozebrany do pracy; &lt;x&gt;500 21:7&lt;/x&gt;L.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2024-04-26T19:45:18Z</dcterms:modified>
</cp:coreProperties>
</file>