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 miał w Nim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wszelki, który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otrzymał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 niego wierzy, zyskał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 w Niego,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кожний, хто вірить у нього, [не загинув, але] мав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wszystek wtwierdzający do rzeczywistości w nim miałby obecnie niewiadome życie organiczne niewiadome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pokłada w nim ufność, mógł mieć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Mi uwierzy, otrzymał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2024-04-26T17:01:57Z</dcterms:modified>
</cp:coreProperties>
</file>