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6"/>
        <w:gridCol w:w="50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― Jana i powiedzieli mu: Rabbi, ten,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z tobą po drugiej stronie ― Jordanu, któremu ty zaświadczyłeś, otóż ten zanurza i wszyscy przychodzą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Jana i powiedzieli mu Rabbi ten który był z tobą za Jordanem o którym ty świadczyłeś oto On zanurza i wszyscy przychodzą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Jana, i powiedzieli mu: Rabbi,* Ten, który był z tobą za Jordanem,** o którym ty złożyłeś świadectwo,*** oto On chrzci**** i wszyscy idą do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przyszli do Jana i powiedzieli mu: Rabbi, (ten) który był z tobą poza Jordanem, któremu ty zaświadczyłeś, oto ten zanurza i wszyscy przychodzą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Jana i powiedzieli mu Rabbi (ten), który był z tobą za Jordanem o którym ty świadczyłeś oto On zanurza i wszyscy przychodzą do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23:7-8&lt;/x&gt;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1:28-29&lt;/x&gt;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2024-04-17T14:32:42Z</dcterms:modified>
</cp:coreProperties>
</file>