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9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powiedział: Nie może człowiek wziąć nic jeśli nie będzie dane mu z  ―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 nie może człowiek wziąć niczego jeśli nie byłoby które jest dane mu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odpowiedział: Człowiek nie jest w stanie niczego wziąć, jeśli nie jest mu to dane z nieba.*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Jan i rzekł: Nie może człowiek brać ani jednego, jeśli nie będzie dane mu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 nie może człowiek wziąć niczego jeśli nie byłoby które jest dane mu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odpowiedział: Człowiek nie może wziąć niczego, jeśli nie jest mu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Jan: Człowiek nie może otrzymać niczego, jeśli mu nie będzie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rzekł: Nie może nic wziąć człowiek, jeźliby mu nie było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rzekł: Nie może nic wziąć człowiek, jeśliby mu nie było dano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Jan odrzekł: Człowiek nie może otrzymać niczego, co by mu nie było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Jan, odpowiadając, rzekł: Nie może człowiek niczego wziąć, jeśli mu nie jest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Jan odpowiedział: Człowiek nie może otrzymać niczego, jeśli nie będzie mu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odparł: „Człowiek nie może posiadać niczego, czego wpierw nie otrzymał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na to odrzekł: „Nie może człowiek wziąć niczego, jeśli nie jest mu dane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odpowiedział: - Nie można mieć niczego ponad to, co daje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im odpowiedział: - Człowiek nie może sobie przypisywać niczego, co mu nie jest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Іван і сказав: Людина не може нічого приймати, якщо не буде дано їй з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ten (nieokreślony) Ioannes i rzekł: Nie może nieokreślony człowiek brać ani jedno, jeżeli ewentualnie nie ewentualnie jest od przedtem dane mu z wiadomego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odpowiadając, rzekł: Człowiek nie jest w stanie wziąć ani jednego, jeśli mu to nie będzie dane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odpowiedział: "Nikt nie może niczego otrzymać, jeśli nie zostało mu to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Jan rzekł: ”Człowiek nie może otrzymać ani jednej rzeczy, jeśli mu nie została dana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—Nikt nie może wziąć czegoś, czego nie otrzymał z nieba—odpowiedział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19:11&lt;/x&gt;; &lt;x&gt;650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2024-04-25T05:09:03Z</dcterms:modified>
</cp:coreProperties>
</file>