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56"/>
        <w:gridCol w:w="41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Jan i powiedział: Nie może człowiek wziąć nic jeśli nie będzie dane mu z  ―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Jan i powiedział nie może człowiek wziąć niczego jeśli nie byłoby które jest dane mu z 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odpowiedział: Człowiek nie jest w stanie niczego wziąć, jeśli nie jest mu to dane z nieba.*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Jan i rzekł: Nie może człowiek brać ani jednego, jeśli nie będzie dane mu z nieba.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Jan i powiedział nie może człowiek wziąć niczego jeśli nie byłoby które jest dane mu z nieba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19:11&lt;/x&gt;; &lt;x&gt;650 5:4&lt;/x&gt;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2024-04-26T14:39:33Z</dcterms:modified>
</cp:coreProperties>
</file>