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Nikodem: Jak może człowiek zostać zrodzonym, starcem będąc? Nie może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 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― łona ― matki jego drugi raz wejść i zostać zrodzonym?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 może urodzić się człowiek, będąc starcem? Nie może powtórnie wejść do łona swojej matki i zostać urodzony.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Nikodem: Jak może człowiek zostać zrodzony starcem będąc? Czy może do łona matki jego drugi (raz) wejść i zostać zrodzonym?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może urodzić się człowiek, gdy jest stary? Nie wejdzie przecież ponownie do łona swej matki, aby znów wydała 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zapytał go: Jakże może się człowiek narodzić, będąc stary? Czy może powtórnie wejść do łona swojej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Nikodem: Jakoż się może człowiek narodzić, będąc stary? izali powtóre może wnijść w żywot matki swojej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Nikodem: Jakoż się może człowiek rodzić, będąc starym? Izali może powtóre wniść w żywot matki swojej i odrodzić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Jakżeż może się człowiek narodzić, będąc starcem? Czyż może powtórnie wejść do łona swej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Nikodem: Jakże się może człowiek narodzić, gdy jest stary? Czyż może powtórnie wejść do łona matki swojej i urodzić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Nikodem zapytał: Jak człowiek może się narodzić, będąc starcem? Czy może po raz drugi wejść do łona swojej matki i się narodzić?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Nikodem powiedział: „Czy jest możliwe, aby człowiek, który jest starcem, narodził się powtórnie? To przecież niemożliwe, aby znalazł się jeszcze raz w łonie swej matki, a następnie się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Nikodem zapytał Go: „Jak stary już człowiek może się narodzić? Czy może ponownie wejść do łona matki i narodzić się?”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Nikodem zapytał: - Jak może urodzić się człowiek dorosły? Czy może wejść do łona swojej matki i przyjść na świat po raz drugi?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Nikodem: - Jak może narodzić się człowiek będąc starcem? Czy może wejść po raz drugi do łona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до нього Никодим: Як може людина, будучи старою, народитися? Чи може вона вдруге увійти до лона своєї матері й народитися?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istotnie do niego Nikodemos: Jakże może jakiś człowiek zostać zrodzony stary będąc? Czyż może do brzusznego zagłębienia matki swojej jako wtóre wejść i zostać zrodzony?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Nikodem mówi do niego: Jak człowiek może zostać zrodzony, będąc stary? Czy może powtórnie wejść do łona swojej matki i zostać narodzony?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 powiedział do Niego: "W jaki sposób człowiek dorosły może się "urodzić"? Czy może wejść z powrotem do łona matki i narodzić się po raz drugi?".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”Jak człowiek może się narodzić gdy jest stary? Przecież nie może po raz drugi wejść do łona swej matki i się narodzić?”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—Urodzić się na nowo?—zdumiał się Nikodem. —Będąc starcem? Czy można powtórnie wejść do łona matki i urodzić się?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2024-04-26T02:30:20Z</dcterms:modified>
</cp:coreProperties>
</file>