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13"/>
        <w:gridCol w:w="46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― kobieta: Panie, daj mi tej ― wody, abym nie odczuwała pragnienia, ani przychodziła tutaj czerpać.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kobieta Panie daj mi tej wody aby nie odczuwałabym pragnienia ani przychodziłabym tutaj czerpać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powiedziała do Niego: Panie, daj mi tej wody,* abym już więcej nie odczuwała pragnienia i nie przychodziła tu czerpać (wodę).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do niego kobieta: Panie, daj mi tę wodę, aby nie zapragnęłam ani dochodziłam tutaj czerpać.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kobieta Panie daj mi tej wody aby nie odczuwałabym pragnienia ani przychodziłabym tutaj czerpać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2024-04-27T21:03:14Z</dcterms:modified>
</cp:coreProperties>
</file>