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23"/>
        <w:gridCol w:w="4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jej: Odchodź, zawołaj ― męża twojego i przyjdź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odchodź zawołaj męża swego i przyjdź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powiedział: Idź, zawołaj swojego męża i przyjdź tutaj!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zawołaj męża twego i przyjdź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odchodź zawołaj męża swego i przyjdź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Idź, zawołaj swego męża i wróć tutaj!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powiedział: Idź, zawołaj swego męża i przyjdź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zawołaj męża swego, a przyjdź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Jezus: Idź, zawołaj męża twego a przydź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jej odpowiedział: Idź, zawołaj swego męża i wróć tutaj!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zawołaj męża swego i wróć tutaj!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jej: Idź, zawołaj swojego męża i przyjdź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polecił jej: „Idź, zawołaj swojego męża i przyjdźcie tutaj”.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„Idź, zawołaj swego męża i przyjdź tu”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zawołaj męża twego, a przydź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jej: - Idź, zawołaj twego męża i wracaj tutaj!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їй [Ісус]: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Іди, поклич свого чоловіка і приходь сюди.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jej: Prowadź się pod zwierzchnictwem moim, przygłoś męża twojego i przyjdź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Idź, zawołaj swojego męża i przyjdź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jej: "Idź, zawołaj swojego męża i wróć tu".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niej: ”Idź, zawołaj swego męża i przyjdź tutaj”.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—Idź najpierw i przyprowadź męża—rzekł do niej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2024-04-28T12:59:18Z</dcterms:modified>
</cp:coreProperties>
</file>