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78"/>
        <w:gridCol w:w="41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― kobieta: Panie, widzę że prorok jesteś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kobieta Panie widzę że prorok jesteś 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do Niego: Panie, widzę, że jesteś prorokiem.*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kobieta: Panie, widzę, że prorokiem jesteś 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kobieta Panie widzę że prorok jesteś 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— zauważyła kobieta — widzę, że jesteś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mu powiedziała: Panie, widzę, że jesteś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mu niewiasta: Panie! widzę, żeś ty jest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mu niewiasta: Panie, widzę, iżeś ty jest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do Niego kobieta: Panie, widzę, że jesteś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mu niewiasta: Panie, widzę, żeś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Mu odpowiedziała: Panie, widzę, że jesteś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kobieta zawołała: „Panie, widzę, że Ty jesteś prorokiem!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Kobieta rzekła Mu: „Panie, widzę, że Ty jesteś prorokiem.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Widzę, Panie, że jesteś prorokiem! - powiedziała.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kobieta: Panie, widzę, żeś prorok!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Каже жінка до нього: Пане, я бачу, що ти пророк.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mu ta kobieta: Utwierdzający panie, szukając teorii oglądam że jakiś prorok jakościowo jesteś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niewiasta: Panie, widzę, że ty jesteś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"Panie, widzę, że jesteś prorokiem - odrzekła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Niewiasta rzekła mu: ”Panie, widzę, że jesteś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—Panie, widzę, że jesteś prorokiem!—powiedziała.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21:11&lt;/x&gt;; &lt;x&gt;500 7:40&lt;/x&gt;; &lt;x&gt;500 9:17&lt;/x&gt;; &lt;x&gt;530 14:24-25&lt;/x&gt;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2024-04-28T14:17:46Z</dcterms:modified>
</cp:coreProperties>
</file>