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0"/>
        <w:gridCol w:w="4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czcicie, co nie znacie, my czcimy co znamy, gdyż ― zbawienie z ― Judejczyków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 co nie znacie my czcimy to co znamy bo zbawienie od Judejczyków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znacie,* my czcimy to, co znamy, bo zbawienie jest od Żydów.**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kłaniacie się*. (temu) kogo nie znacie, my kłaniamy się*. (temu) kogo znamy. bo wybawienie z Judejczyków jest.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(to,) co nie znacie my czcimy (to,) co znamy bo zbawienie od Judejczyków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17:33&lt;/x&gt;; &lt;x&gt;510 17:23&lt;/x&gt;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2:3&lt;/x&gt;; &lt;x&gt;520 3:1&lt;/x&gt;; &lt;x&gt;520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2024-04-28T01:15:03Z</dcterms:modified>
</cp:coreProperties>
</file>