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― uczniowie Jego, i dziwili się, że z kobietą mówił; nikt jednakże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 niej]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szukasz? lub: Czemu mówisz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dziwili się,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to przyszli uczniowie jego, i dziwili się, że z kobietą mówił. Nikt jednakże powiedział: Czego szukasz? Lub: Dlaczego mówisz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2024-04-28T10:54:58Z</dcterms:modified>
</cp:coreProperties>
</file>