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Judzką ziemię i odszedł zasię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Żydowską ziemię i szedł zasię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opuścił Judeę i odszedł znów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 powrotem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udał się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znowu udał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 o tym, opuścił Judeę i wrócił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ponownie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залишив він Юдею і знову пішов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od siebie Iudaię i odszedł na powrót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Judeę, i znowu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J'hudę i znów wyruszył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opuścił Judeę i skierował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2024-04-28T08:45:30Z</dcterms:modified>
</cp:coreProperties>
</file>