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12"/>
        <w:gridCol w:w="3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― międzyczasie prosili Go ― uczniowie mówiąc: Rabbi, zjedz.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międzyczasie prosili Go uczniowie mówiąc Rabbi zjedz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uczniowie prosili Go: Rabbi, jedz!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(międzyczasie)* prosili go uczniowie mówiąc: Rabbi, zjedz.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międzyczasie prosili Go uczniowie mówiąc Rabbi zjedz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uczniowie prosili Go: Nauczycielu, zjedz coś.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tymczasem uczniowie prosili go: Mistrzu, jedz.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tymczasem prosili go uczniowie, mówiąc: Mistrzu! jedz.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tymczasem prosili go uczniowie, mówiąc: Rabbi, jedz.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prosili Go uczniowie, mówiąc: Rabbi, jedz!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jego uczniowie prosili go, mówiąc: Mistrzu, jedz!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uczniowie prosili Go: Rabbi, zjedz!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tymczasem zachęcali Go: „Rabbi, jedz!”.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uczniowie prosili Go, mówiąc: „Rabbi, zjedz coś”.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uczniowie prosili go: - Jedz, Rabbi!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uczniowie prosili Go: - Rabbi, jedz!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Тим часом учні просили його, кажучи: Равві, їж.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między, wzywali do uwyraźnienia się go uczniowie powiadając: Rabinie, zjedz.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międzyczasie prosili go uczniowie, mówiąc: Rabbi, zjedz.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Talmidim tymczasem namawiali Jeszuę: "Rabbi, zjedz coś".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uczniowie nalegali na niego, mówiąc: ”Rabbi, jedz”.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uczniowie zachęcali Go: —Nauczycielu! Zjedz coś.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"pomiędzy".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2024-04-28T00:18:57Z</dcterms:modified>
</cp:coreProperties>
</file>