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8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mówicie, że "Jeszcze cztery miesiące jest i ― żniwo przychodzi"? Oto mówię wam, podnieście ― oczy wasze i obejrzyjcie ― pola, że białe są do żniwa już.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wy mówicie że jeszcze cztery miesiące jest a żniwo przychodzi oto mówię wam podnieście oczy wasze i przyjrzyjcie się polom że białe są do żniwa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 nie mówicie: Jeszcze cztery miesiące, a nadejdzie żniwo? Otóż mówię wam: Podnieście swoje oczy i przyjrzyjcie się polom, że już są białe* do żniwa.**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nie wy mówicie, że: Jeszcze cztery miesiące jest i żniwo przychodzi? Oto mówię wam, podnieście oczy wasze i obejrzyjcie (pola)*, że białe są do żniwa. Już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(Czy) nie wy mówicie że jeszcze cztery miesiące jest a żniwo przychodzi oto mówię wam podnieście oczy wasze i przyjrzyjcie się polom że białe są do żniwa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 sami nie mówicie: Jeszcze cztery miesiące do żniw? Otóż posłuchajcie: Podnieście swoje oczy i przyjrzyjcie się polom — są już dojrzałe.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mówicie, że jeszcze cztery miesiące, a przyjdzie żniwo? Oto mówię wam: Podnieście wasze oczy i przypatrzcie się polom, że już są białe,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gotowe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Izaż wy nie mówicie, że jeszcze są cztery miesiące, a żniwo przyjdzie? Otoż powiadam wam: Podnieście oczy wasze, a przypatrzcie się krainom, żeć już białe są ku żniwu.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Izaż wy nie mówicie, iż jeszcze są cztery miesiące, a żniwo przydzie? Oto wam powiadam: podnoście oczy wasze a przypatrzcie się krainom, żeć już białe są ku żniwu.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mówicie: Jeszcze cztery miesiące, a nadejdą żniwa? Oto powiadam wam: Podnieście oczy i popatrzcie na pola, jak się bielą na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wy nie mówicie: Jeszcze cztery miesiące, a nadejdzie żniwo? Otóż mówię wam: Podnieście oczy swoje i spójrzcie na pola, że już są dojrzałe do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mówicie: Jeszcze cztery miesiące i nadejdą żniwa? Mówię wam, spójrzcie i popatrzcie na pola, że bielą się do żniw.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twierdzicie: «Jeszcze cztery miesiące i nadejdzie czas żniw?». Ja natomiast wam mówię: Podnieście tylko wzrok i popatrzcie na pola - już dojrzały do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wy nie mawiacie: Jeszcze cztery miesiące, a zaczną się żniwa? Oto co wam mówię: podnieście swe oczy i spójrzcie po polach, że białe już są do żniw.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mówicie: "za cztery miesiące będą żniwa"; a ja wam mówię: spójrzcie i przypatrzcie się polom! Dojrzały już do żniw.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mówicie: Jeszcze cztery miesiące, a nadejdą żniwa? Oto powiadam wam: Rozejrzycie się - pola bieleją już pod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не кажете ви, що за чотири місяці настануть жнива? А я кажу вам: Підніміть ваші очі, погляньте на ниви, які вже половіють до жнив.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wy powiadacie że: Jeszcze czteromiesięczny okres jest i gorące żniwo przychodzi? Zobaczcie-oto powiadam wam, unieście na to oczy wasze i obejrzyjcie badawczo te wyodrębnione krainy że białe jakościowo są istotnie do gorącego żniwa.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wy nie mówicie: Jest już czteromiesięczny okres, zatem nadchodzi żniwo? Oto wam mówię, podnieście wasze oczy i obejrzyjcie krainy, że już bieleją do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macie takiego przysłowia: "Jeszcze cztery miesiące, a potem żniwa"? Otóż mówię wam to: otwórzcie oczy i spójrzcie na pola! Są gotowe do żniw!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mówicie, że są już cztery miesiące do żniw? Oto mówię wam: Podnieście oczy i popatrzcie na pola, że są białe ku zżęciu.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nie mówicie: Już za cztery miesiące zaczną się żniwa? Ja wam mówię: Rozejrzyjcie się dookoła i zobaczcie, że pola już teraz są gotowe do żniw.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białe, λευκαί, lub: dojrzałe.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9:37&lt;/x&gt;; &lt;x&gt;480 4:29&lt;/x&gt;; &lt;x&gt;490 10:2&lt;/x&gt;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krainy, okolice wiejskie.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2024-04-27T22:13:22Z</dcterms:modified>
</cp:coreProperties>
</file>