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78"/>
        <w:gridCol w:w="4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przyszli do Niego ― Samarytanie, prosili Go pozostać u nich, i pozostał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do Niego Samarytanie prosili Go pozostać u nich i pozostał tam dwa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Samarytanie przyszli do Niego, prosili Go, aby u nich pozostał; i pozostał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przyszli do niego Samarytanie, prosili go pozostać u nich. I pozostał tam dwa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do Niego Samarytanie prosili Go pozostać u nich i pozostał tam dwa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do Niego, prosili, aby u nich pozostał. I pozostał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Samarytanie przyszli do niego, prosili go, aby u nich został. I został tam przez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przyszli do niego Samarytanie, prosili go, aby u nich został; i został tam przez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przyszli do niego Samarytanowie, prosili go, aby tam został. I zmieszkał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Samarytanie przybyli do Niego, prosili Go, aby u nich został. Pozostał tam zatem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Samarytanie przyszli do niego, prosili go, aby u nich pozostał; i pozostał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Samarytanie przyszli do Niego, prosili Go, aby u nich pozostał. I pozostał u nich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Niego z prośbą, aby pozostał u nich. I przebywał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więc ci Samarytanie przyszli do Niego, prosili Go, by pozostał u nich. Został u nich przez dwa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przyszli do niego Samarytanie, zaprosili go, by zatrzymał się u nich. Został tam przez dwa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Samarytanie przyszli do Niego, prosili Go, aby u nich pozostał. I pozostali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чому, коли прийшли до нього самаряни, то просили його, щоб побув у них. І був там два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przyszli istotnie do niego Samaritanie, wzywali do uwyraźnienia się go aby zechciał pozostać u-przy nich; i pozostał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przyszli do niego Samarytanie, prosili go, aby u nich pozostał; i pozostał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przyszli do Niego ci ludzie z Szomron, prosili Go, aby z nimi został. Został dwa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Samarytanie przyszli do niego, zaczęli go prosić, żeby się u nich zatrzymał; i zatrzymał się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do Niego, prosili, żeby się u nich zatrzymał. Został więc tam dwa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2024-04-28T06:29:49Z</dcterms:modified>
</cp:coreProperties>
</file>