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2"/>
        <w:gridCol w:w="4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Jezus: Wyruszaj! ― Syn twój żyje. Uwierzył ― człowiek ― słowu, które powiedział mu ― Jezus, i 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idź syn twój żyje i uwierzył człowiek słowu które powiedział mu Jezus i 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na to: Idź, twój syn żyje. I uwierzył człowiek ten Słowu, które skierował do niego Jezus –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Wyruszaj! Syn twój żyje.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Uwierzył człowiek słowu, które powiedział mu Jezus, i wyruszył.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idź syn twój żyje i uwierzył człowiek słowu które powiedział mu Jezus i poszedł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2024-04-27T15:28:07Z</dcterms:modified>
</cp:coreProperties>
</file>