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96"/>
        <w:gridCol w:w="45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zaś tam źródło ― Jakuba. ― Zatem Jezus znużony od ― podróżowania usiadł tak przy ― źródle. Godzina była jakoś szósta.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zaś tam studnia Jakuba więc Jezus który jest strudzony od podróży usiadł tak przy studni godzina była jakby szósta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była tam studnia Jakuba.* Jezus więc, zmęczony podróżą, usiadł przy tej studni; było około szóstej** godziny.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Było zaś tam źródło* Jakuba. A więc Jezus strudzony od wędrowania siedział tak przy źródle* Godzina była jakoś szósta.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zaś tam studnia Jakuba więc Jezus który jest strudzony od podróży usiadł tak przy studni godzina była jakby szósta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24:17&lt;/x&gt;; &lt;x&gt;110 17:10&lt;/x&gt;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Tj.12:00 wg wsp. rachuby czasu.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Słowo to oznacza miejsce, gdzie występuje woda, ale niekoniecznie wypływ naturalny (por. 4.11).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2024-04-28T13:01:47Z</dcterms:modified>
</cp:coreProperties>
</file>