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Jego uczniowie udali się do miasteczka na zakupy.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uczniowie jego odeszli byli do miasta, aby nakupili żywności.)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uczniowie jego odeszli byli do miasta, aby kupili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przedtem do miasta, by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bowiem poszli do miasta, 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natomiast poszli do miejscowości, aby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bowiem poszli do miasta, aby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Jezusa poszli tymczasem do wsi, by kupić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uczniowie poszli do miasta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учні його відійшли були до міста, щоб купити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wcześniej odeszli do tego miasta aby żywności 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uczniowie odeszli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poszli do miasta kupić jedzenie).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jego uczniowie poszli do miasta kupić żywności).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 tym czasie poszli do miasteczka kupić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2024-04-27T19:00:27Z</dcterms:modified>
</cp:coreProperties>
</file>