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9"/>
        <w:gridCol w:w="4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 i powiedział ― Judejczykom, że Jezus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tym który uczynił 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powiadomił Żydów, że to Jezus jest tym, który uczynił go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(ten) człowiek i oznajmił Judejczykom, że Jezus jest (tym), (który uczynił) go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człowiek i oznajmił Judejczykom że Jezus jest (tym) który uczynił go zdrowym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człowiek odszedł i powiadomił Żydów, że to Jezus przywrócił mu zdrowie.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człowiek ten odszedł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on człowiek, powiedział Żydom, iż to był Jezus, który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on człowiek i oznajmił Żydom, iż Jezus jest, który go zdrowym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odszedł i oznajmił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ten człowiek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człowiek odszedł i oznajmił Żydom, że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człowiek ten oznajmił Żydom, że to właśnie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Poszedł ten człowiek i doniósł Judejczykom, że to Jezus jest tym, który go uczynił zdrowym.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Człowiek ten odszedł i powiadomił Żydów, że to Jezus go uzdrowił.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ów człowiek i oświadczył Judejczykom,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Пішов цей чоловік та сповістив юдеям, що його оздоровив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ten człowiek i powrając jako do źródła przyniósł nowinę Judajczykom że Iesus jest ten który uczynił go zdrowego.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człowiek odszedł oraz oznajmił Żydom, że to Jezus jest tym, co go uczynił zdrowym.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powiedział Judejczykom, że to Jeszua go uzdrowił,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odszedł i powiedział Żydom, że to Jezus 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człowiek ten udał się do przywódców i oznajmił im, że to Jezus go uzdrowił.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2024-04-27T05:47:18Z</dcterms:modified>
</cp:coreProperties>
</file>