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6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czcili ― Syna jak czczą ― Ojca.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czci ― Syna nie czci ― Ojca ― posyłającego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Syna* tak, jak czczą Ojca. Kto nie czci Syna, ten nie czci Ojca, który Go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szanowali Syna, jako szanują Ojca. Nie szanujący Syna nie szanuje Ojca,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tak,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 tak,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Syna, jak czczą Ojca. Kto nie czci Syna, nie czci i 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czcili Syna, tak jako czczą Ojca; kto nie czci Syna, nie czci i 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Syna, jako czczą Ojca.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cześć Synowi, tak jak oddają cześć Ojcu. Kto nie oddaje czci Synowi, nie oddaje czci Ojcu,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czcili Syna,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cześć Synowi, jak oddają cześć Ojcu.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taką cześć Synowi, jaką oddają Ojcu. Kto nie czci Syna, ten nie czci także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oddawali cześć Synowi, jak cześć oddają Ojcu. Kto nie oddaje czci Synowi nie oddaje czci Ojcu,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wszyscy czcili Syna, tak jak czczą Ojca. Kto nie czci Syna, nie czci też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tak czcili Syna,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аби всі шанували Сина, як шанують Батька. Хто не шанує Сина, той не шанує і Батька, який його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teraz szacowaliby syna z góry tak jak szacują ojca. Ten nie szacujący syna, nie szacuje ojca który posłał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wszyscy czcili Syna, jak czczą Ojca. Kto nie czci Syna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uczcili Syna, tak jak czczą Ojca.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 Syna, tak jak szanują Ojca. Kto nie szanuje Syna, ten nie szanuje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ludzie czcili Go tak, jak czczą Ojca. Kto więc nie czci Syna, nie czci również Ojca, który 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10:16&lt;/x&gt;;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2024-04-27T12:20:03Z</dcterms:modified>
</cp:coreProperties>
</file>