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że przychodzi godzina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― w ― grobach usłyszą ―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temu; nadchodzi bowiem godzina, kiedy wszyscy w grobach usłyszą Jego głos;*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przychodzi godzina, w której wszyscy w grobowcach usłyszą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temu. Nadchodzi godzina, kiedy wszyscy w grobach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nadchodzi godzina, w której wszyscy, którzy są w grobach, usłyszą jego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dziwujcież się temu; boć przyjdzie godzina, w którą wszyscy, co są w grobach, usłyszą głos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dziwujcież się temu, bo przychodzi godzina, w którą wszyscy, co są w grobiech, usłyszą głos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temu! Nadchodzi bowiem godzina, kiedy wszyscy, co są w grobach, usłyszą głos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gdyż nadchodzi godzina, kiedy wszyscy w grobach usłyszą głos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zbliża się godzina, kiedy wszyscy, którzy są w grobach, usłyszą Jego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dziwić. Nadchodzi godzina, kiedy wszyscy, którzy spoczywają w grobach, usłyszą Jego wołanie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zbliża się czas, kiedy wszyscy w grobach usłyszą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się! Nadchodzi chwila, kiedy wszyscy, co spoczywają w grobach,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zbliża się godzina, w której wszyscy spoczywający w grobach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дивуйтеся цьому, бо настає час, коли всі, що в могилах, почують його голос;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podziwiajcie to właśnie, że przychodzi godzina w której wszyscy ci w pamiątkowych grobowcach usłyszą wiadomego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przychodzi godzina, w której wszyscy w grobach usłyszą jego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nadchodzi czas, kiedy wszyscy, którzy są w grobie, usłyszą jego głos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ponieważ nadchodzi godzina, w której wszyscy w grobowcach pamięci usłyszą jego głos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ponieważ nadchodzi czas, gdy wszyscy umarli usłyszą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2024-04-27T11:10:44Z</dcterms:modified>
</cp:coreProperties>
</file>