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3"/>
        <w:gridCol w:w="3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― świadectwo przyjmuję, ale te mówię, abyście wy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przyjmuję świadectwo nie od człowieka, ale mówię to,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od człowieka świadectwo biorę, ale to mówię, aby wy zostaliście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2024-04-27T10:32:28Z</dcterms:modified>
</cp:coreProperties>
</file>