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5"/>
        <w:gridCol w:w="4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jesteście w stanie wy uwierzyć, chwałę od sobie nawzajem przyjmując, a ― chwały ― od ― jedynego Boga nie szukając?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wy uwierzyć chwałę od siebie przyjmujący a chwały od samego Boga nie szukacie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uwierzyć wy, którzy od siebie nawzajem przyjmujecie chwałę, a nie szukacie chwały pochodzącej od samego Boga?*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możecie wy uwierzyć, chwałę od siebie nawzajem biorący, i chwały od jedynego Boga nie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wy uwierzyć chwałę od siebie przyjmujący a chwały od samego Boga nie szukacie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23:5-7&lt;/x&gt;; &lt;x&gt;500 12:43&lt;/x&gt;; &lt;x&gt;520 2:29&lt;/x&gt;; &lt;x&gt;590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2024-04-27T11:03:50Z</dcterms:modified>
</cp:coreProperties>
</file>