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nad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 uczniowie Jego zeszli nad jezioro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uczniowie jego zeszli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Jego uczniowie zeszli nad jezioro,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nadejściem wieczoru uczniowie Jezusa zeszli nad brzeg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Jego uczniowie zeszli nad 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uczniowie zeszli nad jezioro,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płynęli na drugą stronę morza,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настанням вечора його учні зійшли до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późna pora stała się, zstąpili na dół uczniowie jego aktywnie na morze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wieczór, Jego talmidim zeszli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jego uczniowie zeszli na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uczniowie zeszli na brzeg,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2024-04-27T17:46:45Z</dcterms:modified>
</cp:coreProperties>
</file>