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jakieś stadiów dwadzieścia pięć lub trzydzieści, widzą ― Jezusa chodzącego po ― morzu i blisko ― łodzi będącego,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przewiosłowaniu około dwudziestu pięciu lub trzydziestu stadiów,* zobaczyli Jezusa, jak przechadza się po morzu i jest coraz bliżej łodzi**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Przewiosłowawszy więc jakieś stadiów dwadzieścia pięć lub trzydzieści widzą Jezusa chodzącego po morzu i blisko łodzi będącego,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 ok.  187  m.  Przewiosłowali  zatem ok. 5 km. J. Galilejskie w najszerszym punkcie mierzyło 11,6 km. Jego dł. wynosiła ok. 20 km. Uczniowie znajdowali się zatem na środku jeziora.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2024-04-27T19:52:50Z</dcterms:modified>
</cp:coreProperties>
</file>