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15"/>
        <w:gridCol w:w="39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mówi im: Ja jestem,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mówi im Ja jestem nie bójcie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odezwał się do nich: To Ja jestem, przestańcie się bać!*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mówi im Ja jestem nie bójcie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odezwał się do nich: To Ja jestem, przestańcie się bać!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powiedział do nich: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jestem,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Jamci jest,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im rzekł: Jam jest,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 do nich: To Ja jestem,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odezwał się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jestem, nie bójcie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powiedział do nich: Ja jestem,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odezwał się do nich: „To Ja jestem. Nie bójcie się!”.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odezwał się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„To ja jestem, nie bójcie się”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wziąć Go do łodzi, lecz łódź natychmiast znalazła się przy brzegu, do którego zdążali.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же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Це я, не бійтеся.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powiada im: Ja jakościowo jestem, nie strachajcie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im mówi: Ja jestem;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powiedział do nich: "Przestańcie się bać, to ja".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im powiedział: ”To jestem ja; nie bójcie się!”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zawołał: —Nie bójcie się, to Ja!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bójcie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2024-04-28T13:31:38Z</dcterms:modified>
</cp:coreProperties>
</file>