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6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To jest ― dzieło ― Boga, aby wierzylibyście, w którego wysłał 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to jest dzieło Boga aby uwierzylibyście w Tego którego wysłał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Jezus powiedział im: To jest dzieło Boga: wierzcie w Tego, którego On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dzieło Boga, aby wierzyliście w (tego) którego wysłał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to jest dzieło Boga aby uwierzylibyście w (Tego), którego wysłał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na to: To jest dzieło Boga: Wierzcie w Tego,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To jest dzieło Boga, abyście wierzyli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Toć jest sprawa Boża, abyście wierzyli w tego,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im: Toć jest dzieło Boże, abyście wierzyli w tego,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odpowiadając, rzekł do nich: Na tym polega dzieło Boga, abyście wierzyli w Tego,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dzieło Boże: wierzyć w tego,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To jest dzieło Boga: abyście wierzyli w Tego,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oświadczył im: „Na tym właśnie polega dzieło Boże, abyście uwierzyli w Tego, którego On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„Na tym polega dzieło Boże, abyście wierzyli w Tego, którego On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 on uczynek Boży, abyście wierzyli w onego,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- Jaki Ty nam pokażesz znak, żebyśmy go ujrzeli i uwierzyli Ci? Czego dokonasz?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Те є Боже діло, щоб повірили ви в того, кого він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 i rzekł im: To właśnie jest wiadome dzieło wiadomego boga, aby obecnie wtwierdzalibyście jako do rzeczywistości do (tego) którego odprawił 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odpowiedział, mówiąc im: To jest dzieło Boga, abyście byli przekonani względem tego, którego On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"Oto, czym jest dzieło Boże: złożyć ufność w tym, którego On posłał!"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im: ”To jest dzieło Boże: macie wierzyć w tego, którego On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—Wolą Boga jest to, abyście wierzyli Temu, którego On posłał—odparł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2024-04-27T14:29:49Z</dcterms:modified>
</cp:coreProperties>
</file>