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To jest ― dzieło ― Boga, aby wierzylibyście, w którego wysłał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Tego którego wysłał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powiedział im: To jest dzieło Boga: wierzcie w Tego, którego On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dzieło Boga, aby wierzyliście w (tego) którego wysłał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to jest dzieło Boga aby uwierzylibyście w (Tego), którego wysłał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2024-04-28T15:39:35Z</dcterms:modified>
</cp:coreProperties>
</file>