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36"/>
        <w:gridCol w:w="43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zaś na ― wzgórze Jezus, i tam usiadł z ― uczniami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zaś na wzgórze Jezus i tam usiadł z uczniami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tymczasem wstąpił na wzgórze* i tam usiadł wraz ze swoimi uczniami.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 zaś na górę Jezus i tam siedział z uczniami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zaś na wzgórze Jezus i tam usiadł z uczniami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tymczasem wstąpił na wzgórze i usiadł tam wraz ze swoimi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Jezus na górę, i usiadł tam ze swoimi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Jezus na górę, i siedział tam z uczniami swoimi;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tedy Jezus na górę i siedział tam z uczniami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wszedł na wzgórze i usiadł tam ze swoimi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tedy Jezus na górę i tam usiadł z uczniami swoimi.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wszedł na górę i usiadł tam ze swoimi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wszedł na górę i usiadł tam ze swoimi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wszedł na górę i usiadł tam ze swoimi uczniami.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wszedł na wzgórze i usiadł tam ze swoimi uczniami.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wszedł na górę i siedział tam z 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Вийшов Ісус на гору й сидів там із своїми учнями.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Przyjechał wzwyż zaś do wiadomej góry Iesus i tam odgórnie siedział jako na swoim wspólnie z uczniami swymi.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wszedł na górę i tam siedział ze swoimi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wyszedł na wzgórza i usiadł wraz ze swymi talmidim.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Jezus wstąpił na górę i siedział tam ze swymi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wszedł na górę i usiadł tam ze swoimi uczniami.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Wsp. wzgórza Golan; &lt;x&gt;500 6:3&lt;/x&gt;L.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2024-04-28T00:21:18Z</dcterms:modified>
</cp:coreProperties>
</file>