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nie Mojżesz dał wam ― chleb z ― nieba, ale ― Ojciec Mój daje wam ― chleb z ― nieba ―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Ręczę i zapewniam was, to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Mojżesz dał wam chleb z nieba, ale Ojciec mój daje wam chleb z nieba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2024-04-28T13:11:33Z</dcterms:modified>
</cp:coreProperties>
</file>