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3"/>
        <w:gridCol w:w="4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Jemu: Panie, zawsze daj nam ― chleba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Panie zawsze daj nam chleba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powiedzieli do Niego: Panie, dawaj nam zawsze tego chleba!*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do niego: Panie, zawsze daj nam chleb ten.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Panie zawsze daj nam chleba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zwrócili się do Niego: Panie, dawaj nam odtąd zawsze ten chleb!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 do niego: Panie, dawaj nam zawsze tego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rzekli: Panie! daj nam zawsze tego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do niego: Panie, daj nam zawżdy tego chleba. A Jezus im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Panie, dawaj nam zawsze ten chleb!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rzekli do niego: Panie! Dawaj nam zawsze tego chleba!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Niego: Panie, dawaj nam zawsze tego chleba!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Poprosili Go więc: „Panie, dawaj nam stale tego chleba”.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Odezwali się na to do Niego: „Panie, zawsze dawaj nam tego chleba”.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Prosili go więc: - Panie, dawaj nam zawsze tego chleba.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- Ja jestem chlebem życia. Kto przychodzi do Mnie, nie będzie łaknął, kto wierzy we Mnie, nigdy nie będzie pragnął.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Сказали тоді йому: Господи, давай нам завжди цей хліб.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istotnie do niego: Utwierdzający panie, zawsze daj nam chleb ten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powiedzieli do niego: Panie, daj nam zawsze tego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"Panie, dawaj nam ten chleb już zawsze".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”Panie, zawsze dawaj nam tego chleba”.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dawaj nam zawsze ten chleb—prosili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Panie, dawaj nam odtąd ten chleb (&lt;x&gt;500 6:34&lt;/x&gt;L.).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2024-04-28T13:30:39Z</dcterms:modified>
</cp:coreProperties>
</file>