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do Mnie przychodzi, z pewnością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przyjdzie do mnie,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do mnie przyjdzie, a tego, co do mnie przyjdzie,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mnie dawa Ociec, do mnie przyjdzie, a tego, co do mnie przychodzi,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do Mnie przyjdzie, a tego, który do Mnie przychodzi, precz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przyjdzie do mnie, a tego, który do mnie przychodzi, nie wyrzucę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Ojciec, przyjdzie do Mnie, a tego, który do Mnie przychodzi,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których powierza Mi Ojciec, przyjdą do Mnie i nikogo z nich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do mnie wszystko, co daje mi Ojciec; a nie wyrzucę na dwór, gdy kto przyjdzie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do mnie ci wszyscy, których mi daje Ojciec, a ja nikogo z nich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spełniać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дає мені Батько, прийде до мене; і того, що приходить до мене, - не вижену,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które daje mi ojciec, istotnie do mnie przybędzie i będzie obecne, i tego wiadomego przychodzącego istotnie do mnie żadną metodą nie wyrzuciłbym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 przyjdzie do mnie; a tego, co do mnie przychodzi nie wyrzucę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daje mi Ojciec, przyjdzie do mnie, a tego, kto do mnie przychodzi, na pewno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tego, kto do mnie przychodzi, ma pewno nie odpędzę;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wszyscy, których dał Mi Ojciec, przyjdą do Mnie. A Ja nikogo z nich nie odtrącę.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2024-04-28T07:38:32Z</dcterms:modified>
</cp:coreProperties>
</file>