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8"/>
        <w:gridCol w:w="3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2024-04-27T15:56:04Z</dcterms:modified>
</cp:coreProperties>
</file>