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6"/>
        <w:gridCol w:w="3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2024-04-27T23:51:07Z</dcterms:modified>
</cp:coreProperties>
</file>