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 tego powiedziałem wam, że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jest dane mu przez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 tego powiedziałem wam że nikt może przyjść do Mnie jeśli nie byłoby które jest dane mu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Dlatego wam powiedziałem, że nikt nie może przyjść do Mnie, jak tylko ten, któremu zostało to dane przez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rzekłem wam, że nikt (nie) może przyjść do mnie, jeśli nie któremu dane mu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dla- tego powiedziałem wam że nikt może przyjść do Mnie jeśli nie byłoby które jest dane mu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Dlatego wam powiedziałem, że nikt nie może przyjść do Mnie, jak tylko ten, któremu zostało to dane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Dlatego wam powiedziałem, że nikt nie może przyjść do mnie, jeśli mu to nie jest dane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Dlategomci wam powiedział: Iż żaden nie może przyjść do mnie, jeźliby mu nie było dane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Dlategom wam powiedział: Iż żaden nie może przyść do mnie, jeśliby mu nie było dano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Oto dlaczego wam powiedziałem: Nikt nie może przyjść do Mnie, jeżeli nie zostało mu to dane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powiedziałem wam, że nikt nie może przyjść do mnie, jeśli mu to nie jest dane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Dlatego powiedziałem wam, że nikt nie może przyjść do Mnie, jeśli nie jest mu to dane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„Dlatego właśnie powiedziałem wam: Nikt nie może przyjść do Mnie, jeśli Ojciec mu tego nie 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dodał: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„Dlatego wam powiedziałem, że nikt nie jest zdolny przyjść do mnie, jeśli mu to nie będzie dane od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żaden nie może przyść do mnie, jeśliby nie było dano jemu z 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uczniów odeszło i już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додав: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Задля цього сказав вам, що ніхто не може прийти до мене, якщо йому не було дано від [мого]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powiadał: Przez to właśnie spłynąłem wam że nikt nie może przyjść istotnie do mnie, jeżeliby nie obecnie byłoby od przeszłości dane mu z wewnątrz wiadomego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też: Dlatego wam powiedziałem, że nikt nie może do mnie przyjść, jeśli mu to nie zostało dane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"Dlatego - rzekł - powiedziałem wam, że nikt nie może przyjść do mnie, jeśli nie umożliwił mu tego Ojciec".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jeszcze: ”Właśnie dlatego wam powiedziałem: Nikt nie może przyjść do mnie, jeśli to nie jest mu dane przez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—To właśnie miałem na myśli, mówiąc, że nikt nie jest w stanie przyjść do Mnie, jeśli go nie przyprowadzi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13:11&lt;/x&gt;; 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2024-04-27T15:08:51Z</dcterms:modified>
</cp:coreProperties>
</file>