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― Święty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Świętym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uwierzyliśmy i poznaliśmy, że ty jesteś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Chrystusem,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Chrystusem, Synem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żeś ty jest Chrystus, on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wierzymy i poznaliśmy, żeś ty jest Chrystus,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Chrystusem, Synem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uwierzyliśmy i poznaliśmy, że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przekonaliśmy się, że Ty jesteś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uwierzyliśmy i poznaliśmy, że Ty jesteś Świętym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uwierzyliśmy i jesteśmy pewni, że jesteś święty, wybrany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- Czyż nie wybrałem was Dwunastu? A jeden z was jest diabłem.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повірили й пізнали, що ти є святий - [Син живого]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wtwierdziliśmy do rzeczywistości i rozeznaliśmy że ty jakościowo jesteś ten wiadomy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Chrystus,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Zaufaliśmy i wiemy, że to Ty jesteś Święty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Uwierzyliśmy Ci i wiemy, że jesteś Świętym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Świętym Bożym, ὁ  ἅγιος  τοῦ  θεοῦ, P 75 (III) </w:t>
      </w:r>
      <w:r>
        <w:rPr>
          <w:rtl/>
        </w:rPr>
        <w:t>א</w:t>
      </w:r>
      <w:r>
        <w:rPr>
          <w:rtl w:val="0"/>
        </w:rPr>
        <w:t xml:space="preserve"> B; Chrystusem, Świętym Boga, ο χριστος  ο  αγιος  του  θεου, P 66 (200); Chrystusem, Synem Boga żywego, ο χριστος ο υιος του θεου του ζωντος, K N (VI); Chrystusem, Synem Boga, ο χριστος ο υιος του θεου, C 3 (V); k w w sl; &lt;x&gt;500 6:69&lt;/x&gt;L.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14:33&lt;/x&gt;; &lt;x&gt;470 16:16&lt;/x&gt;; &lt;x&gt;500 1:49&lt;/x&gt;; &lt;x&gt;500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2024-04-28T07:30:18Z</dcterms:modified>
</cp:coreProperties>
</file>