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5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Mojżesz dał wam ― obrzezanie, ―nie, że od ― Mojżesza jest, ale od ― ojców,―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Mojżesz dał wam obrzezanie nie że od Mojżesza jest ale od ojców i w szabat obrzezujecie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Mojżesz dał wam obrzezanie* – nie że jest ono od Mojżesza, ale od ojców – i w szabat obrzezujecie człowieka.**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Mojżesz dał wam obrzezanie nie, że od Mojżesza jest, ale od ojców -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Mojżesz dał wam obrzezanie nie że od Mojżesza jest ale od ojców i w szabat obrzezujecie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z podobnego powodu Mojżesz dał wam obrzezanie — pochodzi ono oczywiście od ojców, a nie od Mojżesza —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Mojżesz dał wam obrzezanie (nie jakoby było od Mojżesza, ale od ojców), a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 Mojżesz wydał wam obrzezkę, (nie iżby była z Mojżesza, ale z ojców), a w sabat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dał Mojżesz obrzezanie: (nie iżby było z Mojżesza, ale z ojców) i obrzezujecie w szabbat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Mojżesz nadał wam obrzezanie – a nie pochodzi ono od Mojżesza, lecz od przodków – i obrzezujecie człowieka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 Mojżesz dał wam obrzezkę (nie iżby ona pochodziła od Mojżesza, lecz od przodków) i w sabat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Mojżesz dał wam obrzezanie, chociaż nie pochodzi od Mojżesza, ale od ojców, obrzezujecie człowieka nawet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Mojżesz dał wam obrzezanie - a nie pochodzi ono od niego, lecz od praojców - i w szabat dokonujecie obrzezania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to Mojżesz dał wam obrzezanie — lecz nie od Mojżesza jest ono, lecz od przodków — byście w szabat dokonywali obrzezania na mężczyźnie.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przecież, jeśli chodzi o akt obrzezania, to dokonujecie go także w sabat, bo Mojżesz dał wam nakaz obrzezywania, choć właściwie pochodzi to od patriarchów, a nie od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wam obrzezanie - chociaż nie pochodzi ono od Mojżesza, ale od praojców - i obrzezujecie człowieka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Мойсей заповідав вам обрізатися - не тому що воно від Мойсея, але що від батьків, - і ви в суботу обрізуєте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Moyses dał wam obrzezkę - nie że z Moysesa jakościowo jest ale z ojców - i w sabacie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Mojżesz wyznaczył wam obrzezkę (nie, że jest z powodu Mojżesza, ale z powodu przodków)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dał wam b'rit-milę - choć nie pochodziła ona od Moszego, ale od Patriarchów - i dokonujecie chłopcu b'rit mili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Mojżesz dał wam obrzezanie – chociaż nie jest ono od Mojżesza, lecz od praojców – i obrzezujecie człowieka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—Mojżesz dał wam nakaz, aby dokonywać obrzezania, i już wasi przodkowie robili to nawet w 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17:10-14&lt;/x&gt;; &lt;x&gt;30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Skoro obrzezanie, które było znakiem przymierza odkupienia (&lt;x&gt;10 17:9-14&lt;/x&gt;), nie naruszało szabatu, nie narusza go też uzdrowienie całego człowieka, które jest jeszcze wyraźniejszym znakiem nadchodzącej pełni odkupienia (&lt;x&gt;500 5:9-14&lt;/x&gt;).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2024-04-27T12:49:15Z</dcterms:modified>
</cp:coreProperties>
</file>