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8"/>
        <w:gridCol w:w="4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jacyś z ― Jerozolimczyków: Nie ten jest,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zaczęli się zastanawiać: Czy to nie jest Ten, którego próbują zabić?*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niektórzy z Jerozolimczyków: (Czyż) nie ten jest, którego (usiłują)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2024-04-27T05:40:04Z</dcterms:modified>
</cp:coreProperties>
</file>