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26"/>
        <w:gridCol w:w="2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Rozłam więc stał się w ― 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doszło więc w tłumie do rozłamu.*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więc stało się w tłumie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9:16&lt;/x&gt;;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2024-04-27T11:28:24Z</dcterms:modified>
</cp:coreProperties>
</file>