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8"/>
        <w:gridCol w:w="3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Go, ale nikt położył na Nim ―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nawet schwytać, ale nikt nie położył na Nim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chcieli z nich pojmać go, ale nikt (nie) położył na niego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2024-04-27T08:28:37Z</dcterms:modified>
</cp:coreProperties>
</file>