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6"/>
        <w:gridCol w:w="3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im ― Faryzeusze: Czy i wy jesteście zwiedzeni?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im faryzeusze czy i wy jesteście zwiedzeni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odpowiedzieli im: Czy i wy daliście się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im faryzeusze: Czy i wy zwiedzeni jesteście?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im faryzeusze czy i wy jesteście zwiedzeni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powiedzieli: Czyżbyście i wy dali się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im faryzeusze: Czy i wy jesteście zwiedzeni?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im Faryzeuszowie: Alboście i wy zwiedzeni?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tedy Faryzeuszowie: Aboście i wy zwiedzieni?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faryzeusze: Czyż i wy daliście się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im faryzeusze: Czy i wy daliście się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więc zapytali: Czy i wy daliście się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zwrócili się do nich: „Czy może i wy daliście się Mu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faryzeusze zapytali ich: „Czy i wy daliście się otumanić?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faryzeusze powiedzieli im: - Czy i wy daliście się zwieść na manowce?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więc odpowiedzieli im: - Czy i wy daliście się zwieść.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їм фарисеї: Чи й ви, бува, не обмануті?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w odpowiedzi więc im farisaiosi: Czy może i wy byliście zwiedzeni?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im odpowiedzieli: Czy i wy jesteście zwiedzeni?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"Czyli was też omamił? - odparowali p'ruszim.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odpowiedzieli: Czyżbyście i wy zostali wprowadzeni w błąd?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—Więc i was oszukał?—krzyczeli faryzeusze.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2024-04-27T10:07:18Z</dcterms:modified>
</cp:coreProperties>
</file>