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77"/>
        <w:gridCol w:w="34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Nawet bowiem ― bracia Jego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wierzyli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bracia Jego wierzyli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nawet Jego bracia nie wierzyli w Niego.*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Nawet nie bowiem bracia jego wierzyli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bracia Jego wierzyli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nawet Jego bracia nie wierzyli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nawet jego bracia nie wierzyli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bracia jego nie wierzyli weń.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bracia jego weń nie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nawet Jego bracia nie wierzyli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nawet bracia jego nie wierzyli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bowiem Jego bracia nie wierzyli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bracia bowiem nie wierzyli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nawet Jego krewni nie wierzyli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Nawet jego bracia nie wierzyli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Jego bracia nie wierzyli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- і його брати не вірили в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bracia jego nie wtwierdzali jako do rzeczywistości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nawet jego bracia nie mieli do niego zaufania.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(Jego bracia mówili tak, bo nie zaufali Mu).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bracia bowiem nie wierzyli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tak, bo nie wierzyli Mu. Jezus odpowiedział im jednak: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2024-04-27T11:27:46Z</dcterms:modified>
</cp:coreProperties>
</file>