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96"/>
        <w:gridCol w:w="2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rozeszli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poszli każdy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2024-04-27T10:04:14Z</dcterms:modified>
</cp:coreProperties>
</file>