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99"/>
        <w:gridCol w:w="3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Górę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udał się na Górę Oliwną,*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poszedł na Górę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udał się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poszedł na Górę Oliwną,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 пішов на Оливну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Iesus zaś wyprawił się do tej wiadomej góry drzew oliwnych.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na górę 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2024-04-27T15:00:20Z</dcterms:modified>
</cp:coreProperties>
</file>