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2"/>
        <w:gridCol w:w="4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 ― Faryzeusze: Ty o sobie samym świadczysz, ― 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powiedzieli do Niego: Ty sam o sobie świadczysz; Twoje świadectwo nie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 faryzeusze: Ty o tobie samym świadczysz, świadectwo twe nie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2024-04-27T18:00:20Z</dcterms:modified>
</cp:coreProperties>
</file>