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22"/>
        <w:gridCol w:w="3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― ciała sądźcie,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ciała sądzicie Ja nie sądzę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ciała,* Ja nikogo nie sądzę.**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według ciała sądzicie,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ciała sądzicie Ja nie sądzę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ciała, Ja nikogo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ciała, ale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według ciała sądzicie; ale ja nikogo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wedle ciała sądzicie, ja nikogo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według zasad tylko ludzkich.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sądzicie według ciała, Ja nikogo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według zasad ludzkich, Ja nie osądzam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według ludzkich reguł - Ja nikogo nie osądzam.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osądzacie według ciała, ja nikogo nie osądzam.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sądzicie według norm ludzkich, a ja nikogo nie osądzam!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po ludzku. Ja nikogo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ви не знаєте, звідки я і куди йду. Ви тілом судите, - я ж не суджу нікого.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 dół w mięso rozstrzygacie, ja nie rozstrzygam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cielesnej natury,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miar tylko ludzkich. Ja natomiast nie wydaję sądu o nikim;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według ciała; ja w ogóle nikogo nie osądzam.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według tego, co zewnętrzne. Ja zaś nikogo nie sądzę.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&lt;x&gt;500 12:47&lt;/x&gt;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2024-04-27T20:08:11Z</dcterms:modified>
</cp:coreProperties>
</file>